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5C4C1" w14:textId="0D0084DE" w:rsidR="0072550B" w:rsidRPr="009A59BE" w:rsidRDefault="0072550B" w:rsidP="0072550B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9A59BE">
        <w:rPr>
          <w:rFonts w:ascii="Arial" w:hAnsi="Arial" w:cs="Arial"/>
          <w:bCs/>
          <w:i/>
          <w:sz w:val="20"/>
          <w:szCs w:val="20"/>
        </w:rPr>
        <w:t xml:space="preserve">Załącznik nr 1 </w:t>
      </w:r>
    </w:p>
    <w:p w14:paraId="2FD3601C" w14:textId="6D8F24A3" w:rsidR="0072550B" w:rsidRPr="009A59BE" w:rsidRDefault="0072550B" w:rsidP="009167C8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9A59BE">
        <w:rPr>
          <w:rFonts w:ascii="Arial" w:hAnsi="Arial" w:cs="Arial"/>
          <w:bCs/>
          <w:i/>
          <w:sz w:val="20"/>
          <w:szCs w:val="20"/>
        </w:rPr>
        <w:t xml:space="preserve">do Zapytania ofertowego nr </w:t>
      </w:r>
      <w:r w:rsidR="00DC0442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03</w:t>
      </w:r>
      <w:r w:rsidR="009167C8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/04/202</w:t>
      </w:r>
      <w:r w:rsidR="0022073E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/PZG</w:t>
      </w:r>
      <w:r w:rsidR="00DC0442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1 z dnia 28</w:t>
      </w:r>
      <w:r w:rsidR="009167C8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.04.2021</w:t>
      </w:r>
    </w:p>
    <w:p w14:paraId="5B1AD0E3" w14:textId="77777777" w:rsidR="0072550B" w:rsidRPr="001B66C4" w:rsidRDefault="0072550B" w:rsidP="0072550B">
      <w:pPr>
        <w:widowControl w:val="0"/>
        <w:tabs>
          <w:tab w:val="left" w:pos="426"/>
        </w:tabs>
        <w:ind w:left="426" w:hanging="426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72550B" w:rsidRPr="00E84F29" w14:paraId="73E155CE" w14:textId="77777777" w:rsidTr="00402618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C6F94" w14:textId="77777777" w:rsidR="0072550B" w:rsidRPr="00E84F29" w:rsidRDefault="0072550B" w:rsidP="0040261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26A5C642" w14:textId="77777777" w:rsidR="0072550B" w:rsidRPr="00E84F29" w:rsidRDefault="0072550B" w:rsidP="0072550B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72550B" w:rsidRPr="00E84F29" w14:paraId="470FCB64" w14:textId="77777777" w:rsidTr="00402618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6B9" w14:textId="77777777" w:rsidR="0072550B" w:rsidRPr="00E84F29" w:rsidRDefault="0072550B" w:rsidP="004026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AA068" w14:textId="77777777" w:rsidR="0072550B" w:rsidRPr="00E84F29" w:rsidRDefault="0072550B" w:rsidP="007255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0E890E6" w14:textId="77777777" w:rsidR="0072550B" w:rsidRPr="00E84F29" w:rsidRDefault="0072550B" w:rsidP="007255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50B763B" w14:textId="77777777" w:rsidR="0072550B" w:rsidRPr="00E84F29" w:rsidRDefault="0072550B" w:rsidP="0072550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C3BBDB" w14:textId="77777777" w:rsidR="0072550B" w:rsidRPr="00E84F29" w:rsidRDefault="0072550B" w:rsidP="0072550B">
      <w:pPr>
        <w:rPr>
          <w:rFonts w:ascii="Arial" w:hAnsi="Arial" w:cs="Arial"/>
          <w:b/>
          <w:bCs/>
          <w:sz w:val="20"/>
          <w:szCs w:val="20"/>
        </w:rPr>
      </w:pPr>
    </w:p>
    <w:p w14:paraId="170AA0B2" w14:textId="77777777" w:rsidR="0072550B" w:rsidRDefault="0072550B" w:rsidP="0072550B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0DC381DE" w14:textId="09C3210E" w:rsidR="0072550B" w:rsidRPr="00E84F29" w:rsidRDefault="0072550B" w:rsidP="0072550B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 xml:space="preserve">Pieczęć </w:t>
      </w:r>
      <w:r w:rsidR="00F25EAC">
        <w:rPr>
          <w:rFonts w:ascii="Arial" w:hAnsi="Arial" w:cs="Arial"/>
          <w:bCs/>
          <w:i/>
          <w:sz w:val="20"/>
          <w:szCs w:val="20"/>
        </w:rPr>
        <w:t>Wykonawcy</w:t>
      </w:r>
    </w:p>
    <w:p w14:paraId="2059D3C7" w14:textId="77777777" w:rsidR="0072550B" w:rsidRPr="00731806" w:rsidRDefault="0072550B" w:rsidP="0072550B">
      <w:pPr>
        <w:rPr>
          <w:rFonts w:ascii="Arial" w:hAnsi="Arial" w:cs="Arial"/>
          <w:b/>
          <w:bCs/>
        </w:rPr>
      </w:pPr>
    </w:p>
    <w:p w14:paraId="311E40A0" w14:textId="3BFCE94D" w:rsidR="0072550B" w:rsidRPr="00FC7417" w:rsidRDefault="0072550B" w:rsidP="0072550B">
      <w:pPr>
        <w:widowControl w:val="0"/>
        <w:rPr>
          <w:rFonts w:ascii="Arial" w:hAnsi="Arial" w:cs="Arial"/>
        </w:rPr>
      </w:pPr>
      <w:r w:rsidRPr="00FC7417">
        <w:rPr>
          <w:rFonts w:ascii="Arial" w:hAnsi="Arial" w:cs="Arial"/>
        </w:rPr>
        <w:t xml:space="preserve">W odpowiedzi na Zapytanie ofertowe  nr </w:t>
      </w:r>
      <w:r w:rsidR="00F25EAC">
        <w:rPr>
          <w:rStyle w:val="gwp099e0d3asize"/>
          <w:rFonts w:ascii="Arial" w:hAnsi="Arial" w:cs="Arial"/>
          <w:bCs/>
          <w:i/>
          <w:color w:val="000000"/>
        </w:rPr>
        <w:t>03</w:t>
      </w:r>
      <w:r w:rsidR="0022073E">
        <w:rPr>
          <w:rStyle w:val="gwp099e0d3asize"/>
          <w:rFonts w:ascii="Arial" w:hAnsi="Arial" w:cs="Arial"/>
          <w:bCs/>
          <w:i/>
          <w:color w:val="000000"/>
        </w:rPr>
        <w:t xml:space="preserve">/04/202/PZG </w:t>
      </w:r>
      <w:r w:rsidR="001D3046" w:rsidRPr="00FC7417">
        <w:rPr>
          <w:rStyle w:val="gwp099e0d3asize"/>
          <w:rFonts w:ascii="Arial" w:hAnsi="Arial" w:cs="Arial"/>
          <w:bCs/>
          <w:i/>
          <w:color w:val="000000"/>
        </w:rPr>
        <w:t xml:space="preserve"> </w:t>
      </w:r>
      <w:r w:rsidRPr="00FC7417">
        <w:rPr>
          <w:rFonts w:ascii="Arial" w:hAnsi="Arial" w:cs="Arial"/>
        </w:rPr>
        <w:t xml:space="preserve">z dnia  </w:t>
      </w:r>
      <w:r w:rsidR="00F25EAC">
        <w:rPr>
          <w:rFonts w:ascii="Arial" w:hAnsi="Arial" w:cs="Arial"/>
        </w:rPr>
        <w:t>28</w:t>
      </w:r>
      <w:r w:rsidR="009167C8" w:rsidRPr="00FC7417">
        <w:rPr>
          <w:rFonts w:ascii="Arial" w:hAnsi="Arial" w:cs="Arial"/>
        </w:rPr>
        <w:t>.04.2021 r</w:t>
      </w:r>
      <w:r w:rsidRPr="00FC7417">
        <w:rPr>
          <w:rFonts w:ascii="Arial" w:hAnsi="Arial" w:cs="Arial"/>
        </w:rPr>
        <w:t xml:space="preserve">. </w:t>
      </w:r>
      <w:r w:rsidR="009167C8" w:rsidRPr="00FC7417">
        <w:rPr>
          <w:rFonts w:ascii="Arial" w:hAnsi="Arial" w:cs="Arial"/>
        </w:rPr>
        <w:t>na:</w:t>
      </w:r>
    </w:p>
    <w:p w14:paraId="43083144" w14:textId="459AED53" w:rsidR="009167C8" w:rsidRPr="00FC7417" w:rsidRDefault="009167C8" w:rsidP="0072550B">
      <w:pPr>
        <w:widowControl w:val="0"/>
        <w:rPr>
          <w:rFonts w:ascii="Arial" w:hAnsi="Arial" w:cs="Arial"/>
          <w:b/>
        </w:rPr>
      </w:pPr>
      <w:r w:rsidRPr="00FC7417">
        <w:rPr>
          <w:rFonts w:ascii="Arial" w:hAnsi="Arial" w:cs="Arial"/>
          <w:b/>
        </w:rPr>
        <w:t>świadczenie usług Eksperta ds. metodyki szkolenia pn.  ,,</w:t>
      </w:r>
      <w:r w:rsidR="0022073E" w:rsidRPr="0022073E">
        <w:rPr>
          <w:rFonts w:ascii="Calibri" w:eastAsia="Calibri" w:hAnsi="Calibri" w:cs="Times New Roman"/>
          <w:sz w:val="24"/>
          <w:szCs w:val="24"/>
        </w:rPr>
        <w:t xml:space="preserve"> </w:t>
      </w:r>
      <w:r w:rsidR="0022073E" w:rsidRPr="0022073E">
        <w:rPr>
          <w:rFonts w:ascii="Arial" w:hAnsi="Arial" w:cs="Arial"/>
          <w:b/>
        </w:rPr>
        <w:t xml:space="preserve">Zapewnianie równości szans </w:t>
      </w:r>
      <w:r w:rsidR="0022073E">
        <w:rPr>
          <w:rFonts w:ascii="Arial" w:hAnsi="Arial" w:cs="Arial"/>
          <w:b/>
        </w:rPr>
        <w:br/>
      </w:r>
      <w:r w:rsidR="0022073E" w:rsidRPr="0022073E">
        <w:rPr>
          <w:rFonts w:ascii="Arial" w:hAnsi="Arial" w:cs="Arial"/>
          <w:b/>
        </w:rPr>
        <w:t>i dostępności dla osób ze szczególnymi potrzebami</w:t>
      </w:r>
      <w:r w:rsidRPr="00FC7417">
        <w:rPr>
          <w:rFonts w:ascii="Arial" w:hAnsi="Arial" w:cs="Arial"/>
          <w:b/>
        </w:rPr>
        <w:t>”</w:t>
      </w:r>
    </w:p>
    <w:p w14:paraId="46C10784" w14:textId="77777777" w:rsidR="00F25EAC" w:rsidRDefault="009167C8" w:rsidP="0072550B">
      <w:pPr>
        <w:widowControl w:val="0"/>
        <w:rPr>
          <w:rFonts w:ascii="Arial" w:hAnsi="Arial" w:cs="Arial"/>
        </w:rPr>
      </w:pPr>
      <w:r w:rsidRPr="00FC7417">
        <w:rPr>
          <w:rFonts w:ascii="Arial" w:hAnsi="Arial" w:cs="Arial"/>
        </w:rPr>
        <w:t>w ramach</w:t>
      </w:r>
      <w:r w:rsidRPr="00FC7417">
        <w:rPr>
          <w:rFonts w:ascii="Arial" w:hAnsi="Arial" w:cs="Arial"/>
          <w:b/>
        </w:rPr>
        <w:t xml:space="preserve"> </w:t>
      </w:r>
      <w:r w:rsidRPr="00FC7417">
        <w:rPr>
          <w:rFonts w:ascii="Arial" w:hAnsi="Arial" w:cs="Arial"/>
        </w:rPr>
        <w:t>projektu</w:t>
      </w:r>
      <w:r w:rsidR="0072550B" w:rsidRPr="00FC7417">
        <w:rPr>
          <w:rFonts w:ascii="Arial" w:hAnsi="Arial" w:cs="Arial"/>
        </w:rPr>
        <w:t xml:space="preserve"> </w:t>
      </w:r>
      <w:r w:rsidR="00B9495C" w:rsidRPr="00FC7417">
        <w:rPr>
          <w:rFonts w:ascii="Arial" w:hAnsi="Arial" w:cs="Arial"/>
          <w:i/>
        </w:rPr>
        <w:t>„Strażnicy dostępności”</w:t>
      </w:r>
      <w:r w:rsidR="00B9495C" w:rsidRPr="00FC7417">
        <w:rPr>
          <w:rFonts w:ascii="Arial" w:hAnsi="Arial" w:cs="Arial"/>
        </w:rPr>
        <w:t xml:space="preserve"> w ramach Programu Operacyjnego Wiedza Edukacja Rozwój współfinansowanego z Europejskiego Funduszu Społecznego, nr projektu: </w:t>
      </w:r>
      <w:r w:rsidR="00B9495C" w:rsidRPr="00FC7417">
        <w:rPr>
          <w:rFonts w:ascii="Arial" w:hAnsi="Arial" w:cs="Arial"/>
          <w:bCs/>
        </w:rPr>
        <w:t>POWR.02.16.00-00-0112/20-00,</w:t>
      </w:r>
      <w:r w:rsidR="00B9495C" w:rsidRPr="00FC7417">
        <w:rPr>
          <w:rFonts w:ascii="Arial" w:hAnsi="Arial" w:cs="Arial"/>
          <w:b/>
          <w:bCs/>
        </w:rPr>
        <w:t xml:space="preserve"> </w:t>
      </w:r>
      <w:r w:rsidR="00910E5E">
        <w:rPr>
          <w:rFonts w:ascii="Arial" w:hAnsi="Arial" w:cs="Arial"/>
          <w:b/>
          <w:bCs/>
        </w:rPr>
        <w:t xml:space="preserve">realizowanego </w:t>
      </w:r>
      <w:r w:rsidR="00B9495C" w:rsidRPr="00FC7417">
        <w:rPr>
          <w:rFonts w:ascii="Arial" w:hAnsi="Arial" w:cs="Arial"/>
        </w:rPr>
        <w:t xml:space="preserve">przez </w:t>
      </w:r>
      <w:r w:rsidR="00910E5E">
        <w:rPr>
          <w:rFonts w:ascii="Arial" w:hAnsi="Arial" w:cs="Arial"/>
          <w:bCs/>
        </w:rPr>
        <w:t xml:space="preserve">Polski Związek Głuchych </w:t>
      </w:r>
      <w:r w:rsidR="00B9495C" w:rsidRPr="00FC7417">
        <w:rPr>
          <w:rFonts w:ascii="Arial" w:hAnsi="Arial" w:cs="Arial"/>
          <w:bCs/>
        </w:rPr>
        <w:t xml:space="preserve">z siedzibą </w:t>
      </w:r>
      <w:r w:rsidR="00F25EAC">
        <w:rPr>
          <w:rFonts w:ascii="Arial" w:hAnsi="Arial" w:cs="Arial"/>
          <w:bCs/>
        </w:rPr>
        <w:br/>
      </w:r>
      <w:r w:rsidR="00B9495C" w:rsidRPr="00FC7417">
        <w:rPr>
          <w:rFonts w:ascii="Arial" w:hAnsi="Arial" w:cs="Arial"/>
          <w:bCs/>
        </w:rPr>
        <w:t>w Warszawie</w:t>
      </w:r>
      <w:r w:rsidR="00B9495C" w:rsidRPr="00FC7417">
        <w:rPr>
          <w:rFonts w:ascii="Arial" w:hAnsi="Arial" w:cs="Arial"/>
        </w:rPr>
        <w:t xml:space="preserve"> w partnerstwie z Polskim </w:t>
      </w:r>
      <w:r w:rsidR="00910E5E">
        <w:rPr>
          <w:rFonts w:ascii="Arial" w:hAnsi="Arial" w:cs="Arial"/>
        </w:rPr>
        <w:t xml:space="preserve">Forum Osób z Niepełnosprawnościami </w:t>
      </w:r>
      <w:r w:rsidR="00B9495C" w:rsidRPr="00FC7417">
        <w:rPr>
          <w:rFonts w:ascii="Arial" w:hAnsi="Arial" w:cs="Arial"/>
        </w:rPr>
        <w:t xml:space="preserve">z siedzibą </w:t>
      </w:r>
      <w:r w:rsidR="00F25EAC">
        <w:rPr>
          <w:rFonts w:ascii="Arial" w:hAnsi="Arial" w:cs="Arial"/>
        </w:rPr>
        <w:br/>
      </w:r>
      <w:r w:rsidR="00B9495C" w:rsidRPr="00FC7417">
        <w:rPr>
          <w:rFonts w:ascii="Arial" w:hAnsi="Arial" w:cs="Arial"/>
        </w:rPr>
        <w:t xml:space="preserve">w Warszawie, </w:t>
      </w:r>
    </w:p>
    <w:p w14:paraId="6B1C0954" w14:textId="2FC1DBD3" w:rsidR="0072550B" w:rsidRPr="00FC7417" w:rsidRDefault="0072550B" w:rsidP="0072550B">
      <w:pPr>
        <w:widowControl w:val="0"/>
        <w:rPr>
          <w:rFonts w:ascii="Arial" w:hAnsi="Arial" w:cs="Arial"/>
        </w:rPr>
      </w:pPr>
      <w:r w:rsidRPr="00FC7417">
        <w:rPr>
          <w:rFonts w:ascii="Arial" w:hAnsi="Arial" w:cs="Arial"/>
        </w:rPr>
        <w:t>składam</w:t>
      </w:r>
      <w:r w:rsidR="00F25EAC">
        <w:rPr>
          <w:rFonts w:ascii="Arial" w:hAnsi="Arial" w:cs="Arial"/>
        </w:rPr>
        <w:t>/</w:t>
      </w:r>
      <w:r w:rsidRPr="00FC7417">
        <w:rPr>
          <w:rFonts w:ascii="Arial" w:hAnsi="Arial" w:cs="Arial"/>
        </w:rPr>
        <w:t>y poniższą ofertę:</w:t>
      </w:r>
    </w:p>
    <w:p w14:paraId="5518A0E3" w14:textId="16925C99" w:rsidR="00477FA1" w:rsidRPr="00FC7417" w:rsidRDefault="00477FA1" w:rsidP="00477FA1">
      <w:pPr>
        <w:tabs>
          <w:tab w:val="right" w:leader="dot" w:pos="8931"/>
        </w:tabs>
        <w:snapToGrid w:val="0"/>
        <w:ind w:right="-45"/>
        <w:jc w:val="both"/>
        <w:rPr>
          <w:rFonts w:ascii="Arial" w:hAnsi="Arial" w:cs="Arial"/>
          <w:b/>
        </w:rPr>
      </w:pPr>
      <w:r w:rsidRPr="00FC7417">
        <w:rPr>
          <w:rFonts w:ascii="Arial" w:hAnsi="Arial" w:cs="Arial"/>
          <w:b/>
        </w:rPr>
        <w:t xml:space="preserve">Dane </w:t>
      </w:r>
      <w:r w:rsidR="00F25EAC">
        <w:rPr>
          <w:rFonts w:ascii="Arial" w:hAnsi="Arial" w:cs="Arial"/>
          <w:b/>
        </w:rPr>
        <w:t>Wykonawcy</w:t>
      </w:r>
      <w:r w:rsidRPr="00FC7417">
        <w:rPr>
          <w:rFonts w:ascii="Arial" w:hAnsi="Arial" w:cs="Arial"/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477FA1" w:rsidRPr="00FC7417" w14:paraId="09587767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05CC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  <w:r w:rsidRPr="00FC7417">
              <w:rPr>
                <w:rFonts w:ascii="Arial" w:eastAsia="Calibri" w:hAnsi="Arial" w:cs="Arial"/>
              </w:rPr>
              <w:t xml:space="preserve">Pełna nazwa: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3B13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3EF2B30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77FA1" w:rsidRPr="00FC7417" w14:paraId="36AEB061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6F47" w14:textId="77777777" w:rsidR="00477FA1" w:rsidRPr="00FC7417" w:rsidRDefault="00477FA1" w:rsidP="00CC21C7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FC7417">
              <w:rPr>
                <w:rFonts w:ascii="Arial" w:eastAsia="Calibri" w:hAnsi="Arial" w:cs="Arial"/>
              </w:rPr>
              <w:t>Adres siedziby:</w:t>
            </w:r>
          </w:p>
          <w:p w14:paraId="135ECDDD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4D4F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5D844743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77FA1" w:rsidRPr="00FC7417" w14:paraId="20219ABF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4750" w14:textId="77777777" w:rsidR="00477FA1" w:rsidRPr="00FC7417" w:rsidRDefault="00477FA1" w:rsidP="00CC21C7">
            <w:pPr>
              <w:snapToGrid w:val="0"/>
              <w:jc w:val="both"/>
              <w:rPr>
                <w:rFonts w:ascii="Arial" w:eastAsia="Calibri" w:hAnsi="Arial" w:cs="Arial"/>
              </w:rPr>
            </w:pPr>
            <w:r w:rsidRPr="00FC7417">
              <w:rPr>
                <w:rFonts w:ascii="Arial" w:eastAsia="Calibri" w:hAnsi="Arial" w:cs="Arial"/>
              </w:rPr>
              <w:t>REGON: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AC3E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77FA1" w:rsidRPr="00FC7417" w14:paraId="4D698635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4B28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  <w:r w:rsidRPr="00FC7417">
              <w:rPr>
                <w:rFonts w:ascii="Arial" w:eastAsia="Calibri" w:hAnsi="Arial" w:cs="Arial"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1919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77FA1" w:rsidRPr="00FC7417" w14:paraId="7EA3F5BD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8CF2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  <w:r w:rsidRPr="00FC7417">
              <w:rPr>
                <w:rFonts w:ascii="Arial" w:eastAsia="Calibri" w:hAnsi="Arial" w:cs="Arial"/>
              </w:rPr>
              <w:t>Uprawniona osoba reprezentująca: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1D1F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77FA1" w:rsidRPr="00FC7417" w14:paraId="331DD260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5ECD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  <w:r w:rsidRPr="00FC7417">
              <w:rPr>
                <w:rFonts w:ascii="Arial" w:eastAsia="Calibri" w:hAnsi="Arial" w:cs="Arial"/>
              </w:rPr>
              <w:t>Telefon: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C426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77FA1" w:rsidRPr="00FC7417" w14:paraId="7D003483" w14:textId="77777777" w:rsidTr="00CC21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8E49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  <w:r w:rsidRPr="00FC7417">
              <w:rPr>
                <w:rFonts w:ascii="Arial" w:eastAsia="Calibri" w:hAnsi="Arial" w:cs="Arial"/>
              </w:rPr>
              <w:t>e-mail: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3F17" w14:textId="77777777" w:rsidR="00477FA1" w:rsidRPr="00FC7417" w:rsidRDefault="00477FA1" w:rsidP="00CC21C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BEB79A8" w14:textId="77777777" w:rsidR="00477FA1" w:rsidRPr="00FC7417" w:rsidRDefault="00477FA1" w:rsidP="00477FA1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ind w:left="360"/>
        <w:jc w:val="both"/>
        <w:rPr>
          <w:rFonts w:eastAsiaTheme="minorHAnsi" w:cs="Arial"/>
          <w:b/>
          <w:sz w:val="22"/>
          <w:lang w:eastAsia="en-US"/>
        </w:rPr>
      </w:pPr>
    </w:p>
    <w:p w14:paraId="42E48D97" w14:textId="0E842B5E" w:rsidR="00477FA1" w:rsidRPr="00FC7417" w:rsidRDefault="009167C8" w:rsidP="0072550B">
      <w:pPr>
        <w:widowControl w:val="0"/>
        <w:rPr>
          <w:rFonts w:ascii="Arial" w:hAnsi="Arial" w:cs="Arial"/>
          <w:b/>
        </w:rPr>
      </w:pPr>
      <w:bookmarkStart w:id="0" w:name="_GoBack"/>
      <w:bookmarkEnd w:id="0"/>
      <w:r w:rsidRPr="00FC7417">
        <w:rPr>
          <w:rFonts w:ascii="Arial" w:hAnsi="Arial" w:cs="Arial"/>
          <w:b/>
        </w:rPr>
        <w:lastRenderedPageBreak/>
        <w:t>Oferta cenowa</w:t>
      </w:r>
    </w:p>
    <w:p w14:paraId="2D9ECF0E" w14:textId="66912E9B" w:rsidR="0072550B" w:rsidRPr="00FC7417" w:rsidRDefault="009167C8" w:rsidP="009167C8">
      <w:pPr>
        <w:snapToGrid w:val="0"/>
        <w:spacing w:line="360" w:lineRule="auto"/>
        <w:jc w:val="both"/>
        <w:rPr>
          <w:rFonts w:ascii="Arial" w:hAnsi="Arial" w:cs="Arial"/>
        </w:rPr>
      </w:pPr>
      <w:r w:rsidRPr="00FC7417">
        <w:rPr>
          <w:rFonts w:ascii="Arial" w:hAnsi="Arial" w:cs="Arial"/>
        </w:rPr>
        <w:t>Zgodnie z wymaganiami określonymi w zapytaniu ofertowym, oferowana cena za realizację przedmiotu zamówienia wynosi ……………………. zł brutto za godzinę zegarową pracy (słownie złotych: ……………………………), uwzględniającą wszystkie koszty związane z wykonaniem przedmiotu umowy.</w:t>
      </w:r>
    </w:p>
    <w:p w14:paraId="4739EE4D" w14:textId="243E680E" w:rsidR="00477FA1" w:rsidRPr="00FC7417" w:rsidRDefault="00477FA1" w:rsidP="009167C8">
      <w:pPr>
        <w:pStyle w:val="NORMA"/>
        <w:numPr>
          <w:ilvl w:val="0"/>
          <w:numId w:val="0"/>
        </w:numPr>
        <w:tabs>
          <w:tab w:val="left" w:pos="360"/>
        </w:tabs>
        <w:spacing w:before="0" w:line="240" w:lineRule="auto"/>
        <w:jc w:val="both"/>
        <w:rPr>
          <w:rFonts w:cs="Arial"/>
          <w:sz w:val="22"/>
        </w:rPr>
      </w:pPr>
    </w:p>
    <w:p w14:paraId="19946537" w14:textId="5A9DFE25" w:rsidR="0072550B" w:rsidRPr="00FC7417" w:rsidRDefault="009167C8" w:rsidP="0072550B">
      <w:pPr>
        <w:tabs>
          <w:tab w:val="right" w:leader="dot" w:pos="2835"/>
          <w:tab w:val="right" w:pos="5529"/>
          <w:tab w:val="right" w:leader="dot" w:pos="8931"/>
        </w:tabs>
        <w:snapToGrid w:val="0"/>
        <w:ind w:right="-45"/>
        <w:rPr>
          <w:rFonts w:ascii="Arial" w:hAnsi="Arial" w:cs="Arial"/>
          <w:b/>
        </w:rPr>
      </w:pPr>
      <w:r w:rsidRPr="00FC7417">
        <w:rPr>
          <w:rFonts w:ascii="Arial" w:hAnsi="Arial" w:cs="Arial"/>
          <w:b/>
        </w:rPr>
        <w:t>O</w:t>
      </w:r>
      <w:r w:rsidR="0072550B" w:rsidRPr="00FC7417">
        <w:rPr>
          <w:rFonts w:ascii="Arial" w:hAnsi="Arial" w:cs="Arial"/>
          <w:b/>
        </w:rPr>
        <w:t>świadczenia</w:t>
      </w:r>
    </w:p>
    <w:p w14:paraId="63BF19C6" w14:textId="07F727E3" w:rsidR="00AC29A0" w:rsidRPr="00FC7417" w:rsidRDefault="00AC29A0" w:rsidP="00AC29A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C7417">
        <w:rPr>
          <w:rFonts w:ascii="Arial" w:hAnsi="Arial" w:cs="Arial"/>
        </w:rPr>
        <w:t>Oświadczam</w:t>
      </w:r>
      <w:r w:rsidR="00F25EAC">
        <w:rPr>
          <w:rFonts w:ascii="Arial" w:hAnsi="Arial" w:cs="Arial"/>
        </w:rPr>
        <w:t>/y</w:t>
      </w:r>
      <w:r w:rsidRPr="00FC7417">
        <w:rPr>
          <w:rFonts w:ascii="Arial" w:hAnsi="Arial" w:cs="Arial"/>
        </w:rPr>
        <w:t>, że:</w:t>
      </w:r>
    </w:p>
    <w:p w14:paraId="354CAEC7" w14:textId="77777777" w:rsidR="00AC29A0" w:rsidRPr="00FC7417" w:rsidRDefault="00AC29A0" w:rsidP="00AC29A0">
      <w:pPr>
        <w:pStyle w:val="tekstpodstawowy21"/>
        <w:numPr>
          <w:ilvl w:val="0"/>
          <w:numId w:val="4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C7417">
        <w:rPr>
          <w:rFonts w:ascii="Arial" w:hAnsi="Arial" w:cs="Arial"/>
          <w:sz w:val="22"/>
          <w:szCs w:val="22"/>
        </w:rPr>
        <w:t>Zaproponowana cena uwzględnia wszystkie koszty związane z realizacją umowy.</w:t>
      </w:r>
    </w:p>
    <w:p w14:paraId="59D9C6B5" w14:textId="64B9A0D6" w:rsidR="00AC29A0" w:rsidRPr="00FC7417" w:rsidRDefault="00AC29A0" w:rsidP="00AC29A0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 w:rsidRPr="00FC7417">
        <w:rPr>
          <w:rFonts w:cs="Arial"/>
          <w:sz w:val="22"/>
          <w:szCs w:val="22"/>
        </w:rPr>
        <w:t>Zapoznałem/-</w:t>
      </w:r>
      <w:proofErr w:type="spellStart"/>
      <w:r w:rsidRPr="00FC7417">
        <w:rPr>
          <w:rFonts w:cs="Arial"/>
          <w:sz w:val="22"/>
          <w:szCs w:val="22"/>
        </w:rPr>
        <w:t>am</w:t>
      </w:r>
      <w:proofErr w:type="spellEnd"/>
      <w:r w:rsidRPr="00FC7417">
        <w:rPr>
          <w:rFonts w:cs="Arial"/>
          <w:sz w:val="22"/>
          <w:szCs w:val="22"/>
        </w:rPr>
        <w:t xml:space="preserve"> się z zapytaniem ofertowym, w tym załącznikami oraz przyjmuję bez zastrzeżeń wymagania w nich zawarte, a także uzyskałem/-</w:t>
      </w:r>
      <w:proofErr w:type="spellStart"/>
      <w:r w:rsidRPr="00FC7417">
        <w:rPr>
          <w:rFonts w:cs="Arial"/>
          <w:sz w:val="22"/>
          <w:szCs w:val="22"/>
        </w:rPr>
        <w:t>am</w:t>
      </w:r>
      <w:proofErr w:type="spellEnd"/>
      <w:r w:rsidRPr="00FC7417">
        <w:rPr>
          <w:rFonts w:cs="Arial"/>
          <w:sz w:val="22"/>
          <w:szCs w:val="22"/>
        </w:rPr>
        <w:t xml:space="preserve"> wszystkie informacje i wyjaśnienia niezbędne do przygotowania oferty.</w:t>
      </w:r>
    </w:p>
    <w:p w14:paraId="2FBD1B25" w14:textId="095F3602" w:rsidR="009167C8" w:rsidRPr="00FC7417" w:rsidRDefault="00F25EAC" w:rsidP="009167C8">
      <w:pPr>
        <w:pStyle w:val="tekstpodstawowy21"/>
        <w:numPr>
          <w:ilvl w:val="0"/>
          <w:numId w:val="4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Spełniam/y</w:t>
      </w:r>
      <w:r w:rsidR="00AC29A0" w:rsidRPr="00FC7417">
        <w:rPr>
          <w:rFonts w:ascii="Arial" w:hAnsi="Arial" w:cs="Arial"/>
          <w:sz w:val="22"/>
          <w:szCs w:val="22"/>
        </w:rPr>
        <w:t xml:space="preserve"> wszystkie warunki udziału w postępowaniu.</w:t>
      </w:r>
    </w:p>
    <w:p w14:paraId="768CCF95" w14:textId="04C71F61" w:rsidR="00AC29A0" w:rsidRPr="00FC7417" w:rsidRDefault="00AC29A0" w:rsidP="009167C8">
      <w:pPr>
        <w:pStyle w:val="tekstpodstawowy21"/>
        <w:numPr>
          <w:ilvl w:val="0"/>
          <w:numId w:val="4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C7417">
        <w:rPr>
          <w:rFonts w:ascii="Arial" w:eastAsiaTheme="minorHAnsi" w:hAnsi="Arial" w:cs="Arial"/>
          <w:sz w:val="22"/>
          <w:szCs w:val="22"/>
        </w:rPr>
        <w:t>Oświadczam, że termin związania złożoną przeze mnie ofertą wynosi 30 dni kalendarzowych od dnia upływu terminu składania ofert.</w:t>
      </w:r>
    </w:p>
    <w:p w14:paraId="13048C0E" w14:textId="77777777" w:rsidR="00AC29A0" w:rsidRPr="00FC7417" w:rsidRDefault="00AC29A0" w:rsidP="00AC29A0">
      <w:pPr>
        <w:pStyle w:val="tekstpodstawowy21"/>
        <w:numPr>
          <w:ilvl w:val="0"/>
          <w:numId w:val="40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C7417">
        <w:rPr>
          <w:rFonts w:ascii="Arial" w:hAnsi="Arial" w:cs="Arial"/>
          <w:sz w:val="22"/>
          <w:szCs w:val="22"/>
        </w:rPr>
        <w:t>W przypadku wyboru mojej oferty zobowiązuję się do zawarcia umowy w terminie wskazanym przez Zamawiającego.</w:t>
      </w:r>
    </w:p>
    <w:p w14:paraId="061FD567" w14:textId="77777777" w:rsidR="009167C8" w:rsidRPr="00FC7417" w:rsidRDefault="00AC29A0" w:rsidP="009167C8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 w:rsidRPr="00FC7417">
        <w:rPr>
          <w:rFonts w:cs="Arial"/>
          <w:sz w:val="22"/>
          <w:szCs w:val="22"/>
        </w:rPr>
        <w:t>Wszystkie informacje zamieszczone w ofercie są aktualne i prawdziwe.</w:t>
      </w:r>
    </w:p>
    <w:p w14:paraId="6E8F8015" w14:textId="24A7B31C" w:rsidR="009167C8" w:rsidRPr="00FC7417" w:rsidRDefault="009167C8" w:rsidP="009167C8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 w:rsidRPr="00FC7417">
        <w:rPr>
          <w:rFonts w:cs="Arial"/>
          <w:sz w:val="22"/>
          <w:szCs w:val="22"/>
        </w:rPr>
        <w:t>Posiadam</w:t>
      </w:r>
      <w:r w:rsidR="00F25EAC">
        <w:rPr>
          <w:rFonts w:cs="Arial"/>
          <w:sz w:val="22"/>
          <w:szCs w:val="22"/>
        </w:rPr>
        <w:t>/y</w:t>
      </w:r>
      <w:r w:rsidRPr="00FC7417">
        <w:rPr>
          <w:rFonts w:cs="Arial"/>
          <w:sz w:val="22"/>
          <w:szCs w:val="22"/>
        </w:rPr>
        <w:t xml:space="preserve"> niezbędne uprawnienia do wykonywania określonej działalności lub czynności lub inne równoważne uprawnienia jeżeli przepisy prawa nakładają obowiązek posiadania takich uprawnień.</w:t>
      </w:r>
    </w:p>
    <w:p w14:paraId="4529260A" w14:textId="0B7CD061" w:rsidR="00FC7417" w:rsidRPr="00FC7417" w:rsidRDefault="00F25EAC" w:rsidP="00FC7417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Posiadam wykształcenie wyższe / osoba wskazana przez Wykonawcę posiada wykształcenie wyższe.</w:t>
      </w:r>
    </w:p>
    <w:p w14:paraId="3C0103FA" w14:textId="4E52C2BF" w:rsidR="0022073E" w:rsidRDefault="009167C8" w:rsidP="0022073E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 w:rsidRPr="00FC7417">
        <w:rPr>
          <w:rFonts w:cs="Arial"/>
          <w:sz w:val="22"/>
          <w:szCs w:val="22"/>
        </w:rPr>
        <w:t>Posiada</w:t>
      </w:r>
      <w:r w:rsidR="00F25EAC">
        <w:rPr>
          <w:rFonts w:cs="Arial"/>
          <w:sz w:val="22"/>
          <w:szCs w:val="22"/>
        </w:rPr>
        <w:t>m/y</w:t>
      </w:r>
      <w:r w:rsidRPr="00FC7417">
        <w:rPr>
          <w:rFonts w:cs="Arial"/>
          <w:sz w:val="22"/>
          <w:szCs w:val="22"/>
        </w:rPr>
        <w:t xml:space="preserve"> doświadczenie w bezpośredniej współpracy z o</w:t>
      </w:r>
      <w:r w:rsidR="0022073E">
        <w:rPr>
          <w:rFonts w:cs="Arial"/>
          <w:sz w:val="22"/>
          <w:szCs w:val="22"/>
        </w:rPr>
        <w:t>sobami z niepełnosprawnościami.</w:t>
      </w:r>
    </w:p>
    <w:p w14:paraId="69239AF9" w14:textId="7AEE6019" w:rsidR="009167C8" w:rsidRPr="0022073E" w:rsidRDefault="009167C8" w:rsidP="0022073E">
      <w:pPr>
        <w:pStyle w:val="Kolorowecieniowanieakcent31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rPr>
          <w:rFonts w:cs="Arial"/>
          <w:sz w:val="22"/>
          <w:szCs w:val="22"/>
        </w:rPr>
      </w:pPr>
      <w:r w:rsidRPr="0022073E">
        <w:rPr>
          <w:rFonts w:cs="Arial"/>
          <w:sz w:val="22"/>
          <w:szCs w:val="22"/>
        </w:rPr>
        <w:t>Znajduję się</w:t>
      </w:r>
      <w:r w:rsidR="00F25EAC">
        <w:rPr>
          <w:rFonts w:cs="Arial"/>
          <w:sz w:val="22"/>
          <w:szCs w:val="22"/>
        </w:rPr>
        <w:t>/ znajdujemy się</w:t>
      </w:r>
      <w:r w:rsidRPr="0022073E">
        <w:rPr>
          <w:rFonts w:cs="Arial"/>
          <w:sz w:val="22"/>
          <w:szCs w:val="22"/>
        </w:rPr>
        <w:t xml:space="preserve"> w sytuacji ekonomicznej i finansowej zapewniającej wykonanie zamówienia.</w:t>
      </w:r>
    </w:p>
    <w:p w14:paraId="7FBC52DA" w14:textId="77777777" w:rsidR="009167C8" w:rsidRPr="009167C8" w:rsidRDefault="009167C8" w:rsidP="00FC7417">
      <w:pPr>
        <w:pStyle w:val="Kolorowecieniowanieakcent31"/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rPr>
          <w:rFonts w:cs="Arial"/>
        </w:rPr>
      </w:pPr>
    </w:p>
    <w:p w14:paraId="79775D72" w14:textId="77777777" w:rsidR="007C60F5" w:rsidRDefault="00731806" w:rsidP="0073180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</w:r>
    </w:p>
    <w:p w14:paraId="6C822E11" w14:textId="4EC1D770" w:rsidR="00731806" w:rsidRPr="00731806" w:rsidRDefault="007C60F5" w:rsidP="0073180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1806" w:rsidRPr="00731806">
        <w:rPr>
          <w:rFonts w:ascii="Arial" w:hAnsi="Arial" w:cs="Arial"/>
        </w:rPr>
        <w:t>…………………………………</w:t>
      </w:r>
      <w:r w:rsidR="00731806" w:rsidRPr="00731806">
        <w:rPr>
          <w:rFonts w:ascii="Arial" w:hAnsi="Arial" w:cs="Arial"/>
        </w:rPr>
        <w:tab/>
        <w:t>…………………………………</w:t>
      </w:r>
    </w:p>
    <w:p w14:paraId="316084BB" w14:textId="4BFD5A3C" w:rsidR="00030D6A" w:rsidRPr="0062762C" w:rsidRDefault="00731806" w:rsidP="0062762C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  <w:t xml:space="preserve">         (miejscowość i data)</w:t>
      </w:r>
      <w:r w:rsidRPr="00731806">
        <w:rPr>
          <w:rFonts w:ascii="Arial" w:hAnsi="Arial" w:cs="Arial"/>
        </w:rPr>
        <w:tab/>
        <w:t>(podpis)</w:t>
      </w:r>
    </w:p>
    <w:sectPr w:rsidR="00030D6A" w:rsidRPr="0062762C" w:rsidSect="009371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8CF9C" w14:textId="77777777" w:rsidR="008E3FD3" w:rsidRDefault="008E3FD3" w:rsidP="00C112FB">
      <w:pPr>
        <w:spacing w:after="0" w:line="240" w:lineRule="auto"/>
      </w:pPr>
      <w:r>
        <w:separator/>
      </w:r>
    </w:p>
  </w:endnote>
  <w:endnote w:type="continuationSeparator" w:id="0">
    <w:p w14:paraId="501750B7" w14:textId="77777777" w:rsidR="008E3FD3" w:rsidRDefault="008E3FD3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D1C11" w14:textId="77777777" w:rsidR="00FC7417" w:rsidRDefault="00FC7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812D2" w14:textId="77777777" w:rsidR="00FC7417" w:rsidRDefault="00FC7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AF9B6" w14:textId="77777777" w:rsidR="008E3FD3" w:rsidRDefault="008E3FD3" w:rsidP="00C112FB">
      <w:pPr>
        <w:spacing w:after="0" w:line="240" w:lineRule="auto"/>
      </w:pPr>
      <w:r>
        <w:separator/>
      </w:r>
    </w:p>
  </w:footnote>
  <w:footnote w:type="continuationSeparator" w:id="0">
    <w:p w14:paraId="1A7C34D3" w14:textId="77777777" w:rsidR="008E3FD3" w:rsidRDefault="008E3FD3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92BDC" w14:textId="77777777" w:rsidR="00FC7417" w:rsidRDefault="00FC74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2126" w14:textId="77777777" w:rsidR="00FC7417" w:rsidRDefault="00FC7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5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F8645F"/>
    <w:multiLevelType w:val="multilevel"/>
    <w:tmpl w:val="CFCE87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1327D7"/>
    <w:multiLevelType w:val="multilevel"/>
    <w:tmpl w:val="519C2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675CA"/>
    <w:multiLevelType w:val="multilevel"/>
    <w:tmpl w:val="42B8E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994155"/>
    <w:multiLevelType w:val="multilevel"/>
    <w:tmpl w:val="1438E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F553064"/>
    <w:multiLevelType w:val="multilevel"/>
    <w:tmpl w:val="6240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6"/>
  </w:num>
  <w:num w:numId="2">
    <w:abstractNumId w:val="32"/>
  </w:num>
  <w:num w:numId="3">
    <w:abstractNumId w:val="22"/>
  </w:num>
  <w:num w:numId="4">
    <w:abstractNumId w:val="38"/>
  </w:num>
  <w:num w:numId="5">
    <w:abstractNumId w:val="10"/>
  </w:num>
  <w:num w:numId="6">
    <w:abstractNumId w:val="36"/>
  </w:num>
  <w:num w:numId="7">
    <w:abstractNumId w:val="28"/>
  </w:num>
  <w:num w:numId="8">
    <w:abstractNumId w:val="33"/>
  </w:num>
  <w:num w:numId="9">
    <w:abstractNumId w:val="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0"/>
  </w:num>
  <w:num w:numId="36">
    <w:abstractNumId w:val="7"/>
  </w:num>
  <w:num w:numId="37">
    <w:abstractNumId w:val="23"/>
  </w:num>
  <w:num w:numId="38">
    <w:abstractNumId w:val="20"/>
  </w:num>
  <w:num w:numId="39">
    <w:abstractNumId w:val="42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"/>
  </w:num>
  <w:num w:numId="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A33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50550"/>
    <w:rsid w:val="00165E62"/>
    <w:rsid w:val="001835B7"/>
    <w:rsid w:val="00187FCD"/>
    <w:rsid w:val="001A1B3E"/>
    <w:rsid w:val="001D2177"/>
    <w:rsid w:val="001D3046"/>
    <w:rsid w:val="001D70F8"/>
    <w:rsid w:val="001F53E6"/>
    <w:rsid w:val="002013B8"/>
    <w:rsid w:val="00201E62"/>
    <w:rsid w:val="002021D9"/>
    <w:rsid w:val="00213146"/>
    <w:rsid w:val="0022073E"/>
    <w:rsid w:val="00221A51"/>
    <w:rsid w:val="00231105"/>
    <w:rsid w:val="00231E36"/>
    <w:rsid w:val="00253CFF"/>
    <w:rsid w:val="00254460"/>
    <w:rsid w:val="002B067C"/>
    <w:rsid w:val="002B2DDF"/>
    <w:rsid w:val="002C2C3D"/>
    <w:rsid w:val="002D3E4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77FA1"/>
    <w:rsid w:val="00493AAD"/>
    <w:rsid w:val="00496C7C"/>
    <w:rsid w:val="004A00D3"/>
    <w:rsid w:val="004D1A52"/>
    <w:rsid w:val="004D6A0D"/>
    <w:rsid w:val="004E1791"/>
    <w:rsid w:val="004E59DF"/>
    <w:rsid w:val="004E76EB"/>
    <w:rsid w:val="004F6ED5"/>
    <w:rsid w:val="00512907"/>
    <w:rsid w:val="00551311"/>
    <w:rsid w:val="0058394B"/>
    <w:rsid w:val="0058722E"/>
    <w:rsid w:val="005937E2"/>
    <w:rsid w:val="005C70E2"/>
    <w:rsid w:val="005E16F8"/>
    <w:rsid w:val="005F2753"/>
    <w:rsid w:val="0062762C"/>
    <w:rsid w:val="006332CB"/>
    <w:rsid w:val="006621BC"/>
    <w:rsid w:val="00671D2E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2550B"/>
    <w:rsid w:val="00731806"/>
    <w:rsid w:val="00745F67"/>
    <w:rsid w:val="007510EA"/>
    <w:rsid w:val="007728C2"/>
    <w:rsid w:val="0079116C"/>
    <w:rsid w:val="007A431B"/>
    <w:rsid w:val="007A7FAC"/>
    <w:rsid w:val="007B20C8"/>
    <w:rsid w:val="007C0752"/>
    <w:rsid w:val="007C60F5"/>
    <w:rsid w:val="007D2157"/>
    <w:rsid w:val="007E5C5F"/>
    <w:rsid w:val="007F0683"/>
    <w:rsid w:val="007F10E2"/>
    <w:rsid w:val="007F6168"/>
    <w:rsid w:val="00810A74"/>
    <w:rsid w:val="00823016"/>
    <w:rsid w:val="00831289"/>
    <w:rsid w:val="00837151"/>
    <w:rsid w:val="00861F4F"/>
    <w:rsid w:val="00866133"/>
    <w:rsid w:val="00866D54"/>
    <w:rsid w:val="008857B1"/>
    <w:rsid w:val="008877FA"/>
    <w:rsid w:val="008A11B1"/>
    <w:rsid w:val="008E3FD3"/>
    <w:rsid w:val="008E4CE1"/>
    <w:rsid w:val="00910E5E"/>
    <w:rsid w:val="00911CD4"/>
    <w:rsid w:val="009167C8"/>
    <w:rsid w:val="00925B21"/>
    <w:rsid w:val="009371BC"/>
    <w:rsid w:val="0097781B"/>
    <w:rsid w:val="00982BFC"/>
    <w:rsid w:val="00990C82"/>
    <w:rsid w:val="00997A40"/>
    <w:rsid w:val="009A59BE"/>
    <w:rsid w:val="009B4822"/>
    <w:rsid w:val="009C7EA8"/>
    <w:rsid w:val="009E61AE"/>
    <w:rsid w:val="00A30000"/>
    <w:rsid w:val="00A3209E"/>
    <w:rsid w:val="00A4181F"/>
    <w:rsid w:val="00A66145"/>
    <w:rsid w:val="00A8346A"/>
    <w:rsid w:val="00AA490E"/>
    <w:rsid w:val="00AC29A0"/>
    <w:rsid w:val="00AC7401"/>
    <w:rsid w:val="00AD49E3"/>
    <w:rsid w:val="00AF0F79"/>
    <w:rsid w:val="00B04DAE"/>
    <w:rsid w:val="00B12085"/>
    <w:rsid w:val="00B15E2C"/>
    <w:rsid w:val="00B22FD1"/>
    <w:rsid w:val="00B27E0E"/>
    <w:rsid w:val="00B6659E"/>
    <w:rsid w:val="00B80904"/>
    <w:rsid w:val="00B9338A"/>
    <w:rsid w:val="00B9495C"/>
    <w:rsid w:val="00BB1F6D"/>
    <w:rsid w:val="00BC2D50"/>
    <w:rsid w:val="00BD519D"/>
    <w:rsid w:val="00BD5F34"/>
    <w:rsid w:val="00BD688E"/>
    <w:rsid w:val="00C07FE0"/>
    <w:rsid w:val="00C112FB"/>
    <w:rsid w:val="00C13205"/>
    <w:rsid w:val="00C22B81"/>
    <w:rsid w:val="00C46062"/>
    <w:rsid w:val="00CA5E4D"/>
    <w:rsid w:val="00CC0A7E"/>
    <w:rsid w:val="00D078F6"/>
    <w:rsid w:val="00D21DA3"/>
    <w:rsid w:val="00D22F2C"/>
    <w:rsid w:val="00D57479"/>
    <w:rsid w:val="00D62F51"/>
    <w:rsid w:val="00D631C4"/>
    <w:rsid w:val="00DC0442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127FE"/>
    <w:rsid w:val="00F25EAC"/>
    <w:rsid w:val="00F32C3C"/>
    <w:rsid w:val="00F943E9"/>
    <w:rsid w:val="00F95A5B"/>
    <w:rsid w:val="00FC0281"/>
    <w:rsid w:val="00FC04C3"/>
    <w:rsid w:val="00FC7417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C7EA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9C7EA8"/>
    <w:rPr>
      <w:vertAlign w:val="superscript"/>
    </w:rPr>
  </w:style>
  <w:style w:type="character" w:customStyle="1" w:styleId="Zakotwiczenieprzypisudolnego">
    <w:name w:val="Zakotwiczenie przypisu dolnego"/>
    <w:rsid w:val="009C7E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7EA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7EA8"/>
    <w:rPr>
      <w:sz w:val="20"/>
      <w:szCs w:val="20"/>
    </w:rPr>
  </w:style>
  <w:style w:type="paragraph" w:customStyle="1" w:styleId="Kolorowecieniowanieakcent31">
    <w:name w:val="Kolorowe cieniowanie — akcent 31"/>
    <w:basedOn w:val="Normalny"/>
    <w:uiPriority w:val="99"/>
    <w:qFormat/>
    <w:rsid w:val="00AC29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AC29A0"/>
    <w:pPr>
      <w:spacing w:before="100" w:beforeAutospacing="1" w:after="100" w:afterAutospacing="1" w:line="240" w:lineRule="auto"/>
    </w:pPr>
    <w:rPr>
      <w:rFonts w:ascii="Trebuchet MS" w:eastAsia="Trebuchet MS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AC29A0"/>
    <w:pPr>
      <w:autoSpaceDE w:val="0"/>
      <w:autoSpaceDN w:val="0"/>
      <w:adjustRightInd w:val="0"/>
      <w:spacing w:after="0" w:line="240" w:lineRule="auto"/>
    </w:pPr>
    <w:rPr>
      <w:rFonts w:ascii="Cambria" w:eastAsia="Symbol" w:hAnsi="Cambria" w:cs="Cambria"/>
      <w:color w:val="000000"/>
      <w:sz w:val="24"/>
      <w:szCs w:val="24"/>
    </w:rPr>
  </w:style>
  <w:style w:type="paragraph" w:customStyle="1" w:styleId="NORMA">
    <w:name w:val="NORMA"/>
    <w:basedOn w:val="Normalny"/>
    <w:rsid w:val="007C60F5"/>
    <w:pPr>
      <w:widowControl w:val="0"/>
      <w:numPr>
        <w:numId w:val="42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character" w:customStyle="1" w:styleId="gwp099e0d3asize">
    <w:name w:val="gwp099e0d3a_size"/>
    <w:basedOn w:val="Domylnaczcionkaakapitu"/>
    <w:rsid w:val="009A5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E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qFormat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C7EA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9C7EA8"/>
    <w:rPr>
      <w:vertAlign w:val="superscript"/>
    </w:rPr>
  </w:style>
  <w:style w:type="character" w:customStyle="1" w:styleId="Zakotwiczenieprzypisudolnego">
    <w:name w:val="Zakotwiczenie przypisu dolnego"/>
    <w:rsid w:val="009C7E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C7EA8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C7EA8"/>
    <w:rPr>
      <w:sz w:val="20"/>
      <w:szCs w:val="20"/>
    </w:rPr>
  </w:style>
  <w:style w:type="paragraph" w:customStyle="1" w:styleId="Kolorowecieniowanieakcent31">
    <w:name w:val="Kolorowe cieniowanie — akcent 31"/>
    <w:basedOn w:val="Normalny"/>
    <w:uiPriority w:val="99"/>
    <w:qFormat/>
    <w:rsid w:val="00AC29A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AC29A0"/>
    <w:pPr>
      <w:spacing w:before="100" w:beforeAutospacing="1" w:after="100" w:afterAutospacing="1" w:line="240" w:lineRule="auto"/>
    </w:pPr>
    <w:rPr>
      <w:rFonts w:ascii="Trebuchet MS" w:eastAsia="Trebuchet MS" w:hAnsi="Trebuchet MS" w:cs="Times New Roman"/>
      <w:sz w:val="24"/>
      <w:szCs w:val="24"/>
      <w:lang w:eastAsia="pl-PL"/>
    </w:rPr>
  </w:style>
  <w:style w:type="paragraph" w:customStyle="1" w:styleId="Default">
    <w:name w:val="Default"/>
    <w:rsid w:val="00AC29A0"/>
    <w:pPr>
      <w:autoSpaceDE w:val="0"/>
      <w:autoSpaceDN w:val="0"/>
      <w:adjustRightInd w:val="0"/>
      <w:spacing w:after="0" w:line="240" w:lineRule="auto"/>
    </w:pPr>
    <w:rPr>
      <w:rFonts w:ascii="Cambria" w:eastAsia="Symbol" w:hAnsi="Cambria" w:cs="Cambria"/>
      <w:color w:val="000000"/>
      <w:sz w:val="24"/>
      <w:szCs w:val="24"/>
    </w:rPr>
  </w:style>
  <w:style w:type="paragraph" w:customStyle="1" w:styleId="NORMA">
    <w:name w:val="NORMA"/>
    <w:basedOn w:val="Normalny"/>
    <w:rsid w:val="007C60F5"/>
    <w:pPr>
      <w:widowControl w:val="0"/>
      <w:numPr>
        <w:numId w:val="42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character" w:customStyle="1" w:styleId="gwp099e0d3asize">
    <w:name w:val="gwp099e0d3a_size"/>
    <w:basedOn w:val="Domylnaczcionkaakapitu"/>
    <w:rsid w:val="009A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FD71-E3BE-493B-B38E-6813356F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3</cp:revision>
  <cp:lastPrinted>2019-03-05T07:41:00Z</cp:lastPrinted>
  <dcterms:created xsi:type="dcterms:W3CDTF">2021-04-28T12:56:00Z</dcterms:created>
  <dcterms:modified xsi:type="dcterms:W3CDTF">2021-04-28T13:09:00Z</dcterms:modified>
</cp:coreProperties>
</file>